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3403" w14:textId="77777777" w:rsidR="004A2250" w:rsidRDefault="004A2250" w:rsidP="00D720CF">
      <w:r>
        <w:separator/>
      </w:r>
    </w:p>
  </w:endnote>
  <w:endnote w:type="continuationSeparator" w:id="0">
    <w:p w14:paraId="6F111160" w14:textId="77777777" w:rsidR="004A2250" w:rsidRDefault="004A2250" w:rsidP="00D720CF">
      <w:r>
        <w:continuationSeparator/>
      </w:r>
    </w:p>
  </w:endnote>
  <w:endnote w:type="continuationNotice" w:id="1">
    <w:p w14:paraId="013AE5EE" w14:textId="77777777" w:rsidR="004A2250" w:rsidRDefault="004A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8787" w14:textId="77777777" w:rsidR="004A2250" w:rsidRDefault="004A2250" w:rsidP="00D720CF">
      <w:r>
        <w:separator/>
      </w:r>
    </w:p>
  </w:footnote>
  <w:footnote w:type="continuationSeparator" w:id="0">
    <w:p w14:paraId="311C097B" w14:textId="77777777" w:rsidR="004A2250" w:rsidRDefault="004A2250" w:rsidP="00D720CF">
      <w:r>
        <w:continuationSeparator/>
      </w:r>
    </w:p>
  </w:footnote>
  <w:footnote w:type="continuationNotice" w:id="1">
    <w:p w14:paraId="0F8EC51E" w14:textId="77777777" w:rsidR="004A2250" w:rsidRDefault="004A2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2A706D">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C568" w14:textId="77777777" w:rsidR="009B4BE4" w:rsidRDefault="009B4BE4" w:rsidP="009B4BE4">
    <w:pPr>
      <w:pStyle w:val="Header"/>
      <w:jc w:val="center"/>
    </w:pPr>
  </w:p>
  <w:p w14:paraId="2B046C0F" w14:textId="7A7280D7" w:rsidR="009B4BE4" w:rsidRPr="002A706D" w:rsidRDefault="009B4BE4" w:rsidP="002A706D">
    <w:pPr>
      <w:pStyle w:val="Header"/>
      <w:ind w:left="-360" w:right="-360"/>
      <w:jc w:val="center"/>
      <w:rPr>
        <w:b/>
        <w:sz w:val="28"/>
        <w:szCs w:val="26"/>
      </w:rPr>
    </w:pPr>
    <w:r w:rsidRPr="002A706D">
      <w:rPr>
        <w:b/>
        <w:sz w:val="28"/>
        <w:szCs w:val="26"/>
      </w:rPr>
      <w:t>THIS DOCUMENT SERVES AS THE HA REQUEST FOR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3DC"/>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2EF4"/>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06D"/>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250"/>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4BE4"/>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55D7"/>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9AC6-7F55-7A43-8EE6-B97A2F33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2019-09-19T21:53:00Z</dcterms:created>
  <dcterms:modified xsi:type="dcterms:W3CDTF">2019-09-19T21:53:00Z</dcterms:modified>
</cp:coreProperties>
</file>